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8"/>
        <w:gridCol w:w="6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Beli byli Ard i Naaman: (od Arda) rodzina Ardytów, od Naamana rodzina Naamanitów.*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odniesień do Naamana.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2024-05-01T22:49:10Z</dcterms:modified>
</cp:coreProperties>
</file>