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od Szuchama rodzina Szuchamitów. To (zatem) są rodziny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Szucham i od niego rodzina Szuchamitów. Tak się przedstawia sprawa rodzin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Dana według swych rodzin: Szucham,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Szuchamitów. To są rodziny Dana według swych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Danowi według domów swych: Sucham, od którego dom Suchamitów. Teć były domy Danowe według familii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Dan, według rodzajów swoich: Suham, od którego dom Suhamitów; te są rodzaje Dan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swoich rodów: od Szuchama pochodzi ród Szuchamitów; to są potomkowie Dana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synowie Dana według swoich rodzin: Od Szuchama wywodzi się rodzina Szuchamitów. To są rody synów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swoich rodów: od Szuchama pochodzi ród Szuchamitów; to są potomkowie Dana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Dana według ich rodów: od Szuchama pochodzi ród Szuchamitów. Są to potomkowie Dana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Dana ze swymi rodami: od Szuchama [pochodzi] ród Szuchamitów. To są potomkowie Dana ze swymi 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Dana według ich rodzin: od Szuchama rodzina Szuchamitów. To są rodziny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Веніямина за їхніми родами: Вале рід Валея; Асувир рід Асувира; Ахіран рід Ахірана;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Dana według ich rodzin: Od Szuchama rodzina Szuchamidów. Oto rodziny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Dana – według ich rodzin: od Szuchama rodzi na Szuchamitów. To były rodziny Dana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2024-05-01T17:40:12Z</dcterms:modified>
</cp:coreProperties>
</file>