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Aszera* według ich rodzin to: od Jimny rodzina Jimnitów, od Jiszwy** rodzina Jiszwitów, od Berii*** rodzina Beriaitów.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ich rodzin to: Jimna i od niego rodzina Jimnitów, Jiszwa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Jiszwitów, Beria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Beriaitów.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Aszera według swych rodzin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Jimna,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Jimnaitów, Jiszwi,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Jiszwitów, Beria,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Beriaitów;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Aserowi według domów swych byli: Jemna, od którego dom Jemnitów; Iswi, od którego dom Iswitów; Beryja, od którego dom Berytów.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Aser, według rodzajów swych: Jemna, od którego dom Jemnaitów; Jessui, od którego dom Jessuitów; Brie, od którego dom Brieitów.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Asera według swoich rodów: od Jimny pochodzi ród Jimnaitów; od Jiszwiego ród Jiszwitów; od Berii ród Beriaitów.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 według swoich rodzin to: Od Jimny wywodzi się rodzina Jimnitów, od Jiszwy wywodzi się rodzina Jiszwitów, od Berii wywodzi się rodzina Beriaitów.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Asera według swoich rodów: od Jimny pochodzi się ród Jimnaitów; od Jiszwiego – ród Jiszwitów; od Berii – ród Beriaitów.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Asera według ich rodów: od Jemny pochodzi ród Jemnitów; od Jeszwiego - ród Jeszwitów; od Berii - ród Beriaitów.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 ze swymi rodami: od Jimny [pochodzi] ród Jimnaitów, od Iszwiego ród Iszwitów, od Berii ród Beriaitów.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Aszera według ich rodzin: od Jimny rodzina Jimnitów, od Jiszwiego rodzina Jiszwitów, od Brii rodzina Bryitów.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Валея були Адар і Ноеман. Ноеман рід Ноемана.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Aszera według ich rodzin to: Od Imny rodzina Imnidów; od Iszwego rodzina Iszwidów i od Beryi rodzina Beryidów.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Aszera według ich rodzin byli: od Jimnacha rodzina Jimnachitów; od Jiszwiego rodzina Jiszwitów; od Berii rodzina Beriaitów;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Dane dotyczące Aszera pojawiają się w G po danych dotyczących Zebulona i Gada.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יִׁשְוָה</w:t>
      </w:r>
      <w:r>
        <w:rPr>
          <w:rtl w:val="0"/>
        </w:rPr>
        <w:t xml:space="preserve"> , pod G: Ιεσου; w &lt;x&gt;10 46:17&lt;/x&gt; Iszwa i Iszwa (</w:t>
      </w:r>
      <w:r>
        <w:rPr>
          <w:rtl/>
        </w:rPr>
        <w:t>יִׁשְוָה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Berii nie ma wzmianki w PS, ale jest w &lt;x&gt;10 46:17&lt;/x&gt;.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2024-05-01T16:16:07Z</dcterms:modified>
</cp:coreProperties>
</file>