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Aszera* według ich rodzin to: od Jimny rodzina Jimnitów, od Jiszwy** rodzina Jiszwitów, od Berii*** rodzina Beriaitów.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dotyczące Aszera pojawiają się w G po danych dotyczących Zebulona i Gada.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יִׁשְוָה</w:t>
      </w:r>
      <w:r>
        <w:rPr>
          <w:rtl w:val="0"/>
        </w:rPr>
        <w:t xml:space="preserve"> , pod G: Ιεσου; w &lt;x&gt;10 46:17&lt;/x&gt; Iszwa i Iszwa (</w:t>
      </w:r>
      <w:r>
        <w:rPr>
          <w:rtl/>
        </w:rPr>
        <w:t>יִׁשְוָה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Berii nie ma wzmianki w PS, ale jest w &lt;x&gt;10 46:17&lt;/x&gt;.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2024-05-01T17:58:34Z</dcterms:modified>
</cp:coreProperties>
</file>