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6"/>
        <w:gridCol w:w="2124"/>
        <w:gridCol w:w="2578"/>
        <w:gridCol w:w="4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córce Aszera było na imię Sarach.*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2024-05-01T18:02:15Z</dcterms:modified>
</cp:coreProperties>
</file>