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spisem, pięćdziesiąt trzy tysiące czterysta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Spisem objęto wśród nich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według ich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synów Aserowych, według pocztów ich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Aserowych, a poczet ich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tego, jak zostali spisani –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spisem. A było ich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Aserytów - pięćdziesiąt trzy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potomków Aszera. Według spisu było ich 53.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Aszera. Spisano ich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роди Самія за їхнім переписом шістьсот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Według ich spisanych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Aszera – ich spisanych: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2024-05-01T18:38:06Z</dcterms:modified>
</cp:coreProperties>
</file>