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Izraelitów było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liczba synów Izraela: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liczba synów Izraelskich, sześć kroć sto tysięcy i tysiąc,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summa synów Izraelowych, którzy policzeni są sześćset tysięcy tysiąc 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zaś liczba wszystkich Izraelitów: według tego, jak zostali spisani – sześćset jeden tysięcy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Objętych spisem synów izraelskich było sześćset jeden tysięcy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spisanych Izraelitów wyniosła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Izraelitów wynosiła ogółem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[wszystkich] synów Izraela obejmował: 601.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synów Jisraela - sześćset dziesięć tysięcy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перепис ізраїльських синів шістьсот одна тисяча сімсот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synów Israela sześćset tysięcy tysiąc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– sześćset jeden tysięcy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2024-05-01T20:46:11Z</dcterms:modified>
</cp:coreProperties>
</file>