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spisy synów Izraela:* sześćset jeden tysięcy siedemset trzydzieści (osób).**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1:1-46&lt;/x&gt;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Spisanych na pustyni było 603.550 osób, zob. &lt;x&gt;40 1:1-46&lt;/x&gt;.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2024-05-01T17:56:53Z</dcterms:modified>
</cp:coreProperties>
</file>