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podzielona, według liczby imion, zostanie ziemia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spisanych, według liczby ich imion, podzielona zostanie w dziedziczne posiadanie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zostanie podzielona ziemia jako 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 podzielicie tę ziemię w 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podzielona będzie ziemia według liczby imion w osiadłościach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ma być kraj rozdzielony, według liczby głów,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 zostanie ziemia w dziedziczne posiadanie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nich należy dokonać podziału ziemi jako dziedzictwa, stosownie do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kraj ma być podzielony między nich jako dziedzictwo, według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Kraj ma być rozdzielony jako dziedzictwo pomiędzy nich podług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podzielisz ziemię w dziedzictwo, według imion, [które zostały włączone] do spisu: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буде розділена земля, щоб вони унаслідили за числом імен;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nich rozdzielona będzie w udziałach ziemia,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nich należy podzielić ziemię jako dziedzictwo według liczby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2024-05-01T18:56:47Z</dcterms:modified>
</cp:coreProperties>
</file>