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9"/>
        <w:gridCol w:w="1418"/>
        <w:gridCol w:w="6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losem będzie rozdzielone dziedzictwo każdego pomiędzy liczniejszego i (między) mniej licznego.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2024-05-01T17:59:18Z</dcterms:modified>
</cp:coreProperties>
</file>