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19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urodzili się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 Nadab i Abihu oraz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też urodzili się Nadabi i Abiju,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Aarona poszli Nadab i Abiu, i Eleazar, i Itamar,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urodzili się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urodził się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Nadaw i Awihu, Elazar i Itamar urodzili się Aharonowi.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народилися Ааронові Надав і Авіюд і Елеазар і Ітамар.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Ahronowi urodzili się: Nadab,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Aaronowi urodził się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2024-05-01T14:39:24Z</dcterms:modified>
</cp:coreProperties>
</file>