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0"/>
        <w:gridCol w:w="1723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Nadab i Abihu zmarli, gdy złożyli przed obliczem JAHWE obcy ogień.*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na pustyni Synaj, por. &lt;x&gt;40 3:4&lt;/x&gt;.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10:1-2&lt;/x&gt;; &lt;x&gt;40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2024-05-01T13:13:55Z</dcterms:modified>
</cp:coreProperties>
</file>