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objętych spisem dwadzieścia trzy tysiące, wszystkich mężczyzn od jednego miesiąca życia wzwyż,* nie zostali oni bowiem spisani wśród synów Izraela, gdyż wśród synów Izraela nie dano im dziedzictwa.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objętych spisem, było ich dwadzieścia trzy tysiące wszystkich mężczyzn od jednego miesiąca życia wzwyż.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zostali oni ujęci w spisie wraz z pozostałymi Izraelitami, ponieważ nie dano im pośród nich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liczba wynosiła dwadzieścia trzy tysiące, wszystkich mężczyzn od miesiąca wzwyż; nie zostali jednak policzeni wśród synów Izraela, gdyż nie dano im dziedzictwa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liczba ich dwadzieścia i trzy tysiące, wszystkich mężczyzn urodzonych od miesiąca i wyżej; jednak nie byli policzeni między syny Izraelskie, bo im nie dano dziedzictwa między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wszytkich, którzy są policzeni, dwadzieścia trzy tysiące mężczyzny od jednego miesiąca i wyższej: bo ich nie liczono między syny Izraelowymi ani im z drugimi dano 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wszystkich mężczyzn [w wieku] od jednego miesiąca wzwyż dwadzieścia trzy tysiące. Nie byli jednak spisani wraz z Izraelitami, bo nie otrzymali działu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objętych spisem dwadzieścia trzy tysiące, wszystkich mężczyzn od jednego miesiąca życia wzwyż. Nie zostali oni bowiem objęci spisem razem z innymi synami izraelskimi, gdyż nie dano im dziedzicznego działu pośród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mężczyzn w wieku powyżej jednego miesiąca było dwadzieścia trzy tysiące. Nie zostali jednak spisani wraz z Izraelitami, ponieważ nie dano im dziedzictwa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mężczyzn w wieku od jednego miesiąca życia wzwyż było dwadzieścia trzy tysiące. Nie byli jednak spisani razem z resztą Izraelitów i nie otrzymali pośród nich żadnej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spisu wszystkich mężczyzn [z pokolenia Lewiego] od miesiąca wzwyż było 23. 000. Nie zostali oni policzeni razem z [innymi] Izraelitami, gdyż nie otrzymali dziedzictwa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ich dwadzieścia trzy tysiące, [włączając] każdego męskiego [potomka] od miesiąca wzwyż, ale nie doliczono ich do [innych] synów Jisraela, [spisanych od dwudziestu lat wzwyż], bo nie otrzymali dziedzictwa [ziemi] razem z 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за їхнім переписом двадцять три тисячі, кожний чоловічого роду з місяця і вище. Бо не переписані були поміж ізраїльськими синами, томущо не дається їм насліддя посеред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spisanych było dwadzieścia trzy tysiące wszystkich mężczyzn od miesiąca i wyżej. Jednak nie stawili się do przeglądu wraz z synami Israela, bo nie dano im udziału między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spisanych było ogółem dwadzieścia trzy tysiące, wszystkich osób płci męskiej od miesiąca wzwyż. Oni bowiem nie zostali spisani wśród synów Izraela, gdyż nie dano im dziedzictwa wśród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liczba wzrosła z 22.000 na 23.000, zob. &lt;x&gt;40 3:39&lt;/x&gt;.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2024-05-01T18:58:04Z</dcterms:modified>
</cp:coreProperties>
</file>