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spisu dokonanego przez Mojżesza i kapłana Eleazara. Ten spis Izraela sporządzili oni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 policzeni przez Mojżesza i kapłana Eleazara; oni policzyli synów Izraela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policzeni byli od Mojżesza i Eleazara kapłana, którzy policzyli syny Izraelskie na polach Moabskich,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Izraelowych, którzy są popisani od Mojżesza i Eleazara kapłana na polach Moab nad Jordanem przeciw Jerychowi: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ludzie, których spisali Mojżesz i kapłan Eleazar na stepach Moabu w pobliżu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izraelskich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zostali spisani przez Mojżesza i kapłana Eleazara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Izraelici, których spisali Mojżesz i kapłan Eleazar na równinach Moabu w pobliżu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[Izraelitów] spisanych przez Mojżesza i kapłana Eleazara; oni [dwaj] policzyli synów Izraela na stepach Moabu,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spis sporządzony przez Moszego i Elazara kohena, którzy spisali synów Jisraela na równinach Moawu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перепис Мойсея і Елеазара священика, які переписали ізраїльських синів в Аравоті Моавському коло Йордана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oraz kapłana Elazara, którzy spisali synów Israela na stepach Moabu, nad jerychońskim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i kapłana Eleazara, gdy spisywali synów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2024-05-01T20:29:08Z</dcterms:modified>
</cp:coreProperties>
</file>