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508"/>
        <w:gridCol w:w="2677"/>
        <w:gridCol w:w="3249"/>
        <w:gridCol w:w="2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Palu to Eliab.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2024-05-01T18:37:37Z</dcterms:modified>
</cp:coreProperties>
</file>