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rodziny Kehatytów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familii Kaatytów Elisafan, syn Husyjelów.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ich będzie Elisafan, syn Ozjel,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Kehatytów był Elicafan,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Kehatytów - Elicafan, syn Uziela.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Каата Елісафан син Озіїла.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Ketatha będzie Elicafan, syn Uzyela.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Kehatytów był Elicafan,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2024-05-31T04:54:21Z</dcterms:modified>
</cp:coreProperties>
</file>