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68"/>
        <w:gridCol w:w="57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pierworodnych synów Izraela wziął tysiąc trzysta sześćdziesiąt pięć sykli według sykla (miejsca)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tych pierworodnych synów Izraela uzyskał tysiąc trzysta sześćdziesiąt pięć sykli według sykla świątynnego.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pierworodnych synów Izraela wziął tysiąc trzysta sześćdziesiąt pięć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syklów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według sykla świątynnego.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pierworodnych synów Izraelskich wziął pieniędzy onych tysiąc, trzysta, sześćdziesiąt i pięć syklów według sykla świątnicy;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pierworodne synów Izraelowych, tysiąc trzy sta sześćdziesiąt pięć syklów wedle wagi świątnice.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Otrzymał srebro od pierworodnych: tysiąc trzysta sześćdziesiąt pięć syklów według wagi sykla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pierworodnych synów izraelskich wziął tysiąc trzysta sześćdziesiąt pięć sykli według sykla świątynnego.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Otrzymał od pierworodnych tysiąc trzysta sześćdziesiąt pięć sykli srebra według wagi sykla świątynnego.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otrzymał tysiąc trzysta sześćdziesiąt pięć syklów według wagi sykla świątynnego, jako wykup za pierworodnych spośród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pieniądze wziął zatem Mojżesz od pierworodnych synów Izraela - 1365. syklów wagi świątynnej.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Wziął pieniądze od pierworodnych synów Jisraela, tysiąc trzysta sześćdziesiąt pięć szekli według szekla świątynnego.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 первородних ізраїльських синів взяв срібло, тисячу триста шістьдесять пять сиклів за святим сиклем.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tych pieniędzy od pierworodnych synów Israela tysiąc trzysta siedemdziesiąt pięć szekli, według uświęconego szekla.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pierworodnych synów Izraela wziął pieniądze: tysiąc trzysta sześćdziesiąt pięć sykli według sykla świętego miejsca.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2024-05-31T09:45:20Z</dcterms:modified>
</cp:coreProperties>
</file>