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wśród dzieci, zabijcie też każdą kobietę znającą mężczyznę z męskiego łoża,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więc zaraz wszystkich chłopców wśród dzieci. Zabijcie też 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teraz wszystkich chłopców spośród dzieci, zabijcie też każdą kobietę, która obcowała z 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pozabijajcie wszystkie mężczyzny z dzieci, i każdą niewiastę, która poznała męża, obcując z nim, zabijcie;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 zabijcie, cokolwiek jest mężczyzny i między dziećmi; i niewiasty, które już poznały męże w złączeniu, pozabijajcie,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więc spośród dzieci wszystkich chłopców, a spośród kobiet te,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zabijcie wszystkich chłopców wśród dzieci, zabijcie też wszystkie kobiety, które już obcowały z mężczyznami,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zabijcie spośród dzieci wszystkich chłopców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więc wszystkich chłopców spośród tych dzieci oraz wszystkie kobiety, które już współżyły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Pozabijajcie więc teraz wszystkich chłopców spośród dzieci, zabijcie też wszystkie kobiety, które już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Zabijcie każdego małego chłopca i każdą kobietę, która już mogła poznać męskość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забийте кожного з чоловічого роду в усьому полоні, і забийте кожну жінку, яка пізнала ложе мужчини.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pozabijajcie każdego chłopca spośród dzieci oraz zabijajcie każdą niewiastę, która poznała męża na męskim łożu!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zatem każde maleństwo płci męskiej i zabijcie każdą kobietę, która już współżyła z mężczyzną, kładąc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2024-05-02T00:23:58Z</dcterms:modified>
</cp:coreProperties>
</file>