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2"/>
        <w:gridCol w:w="2010"/>
        <w:gridCol w:w="2440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bydła rogatego siedemdziesiąt dwa tysiące,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2024-05-02T06:24:41Z</dcterms:modified>
</cp:coreProperties>
</file>