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całego złota szczególnego daru, który wznieśli dla JAHWE dowódcy tysięcy i dowódcy setek, szesnaście tysięcy siedemset pięćdziesiąt sykli.*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dokonano spisu, należało zapłacić za każdego spisanego, czyli właśnie 16.750 sykli za 12.000 osób; w tym jednak przypadku sykle uiszczono w złocie, zob. &lt;x&gt;20 30:11-16&lt;/x&gt;; &lt;x&gt;100 24:15&lt;/x&gt;.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2024-05-02T02:54:41Z</dcterms:modified>
</cp:coreProperties>
</file>