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pewno* ci ludzie, którzy wyszli z Egiptu, od dwudziestego roku życia wzwyż,** nie zobaczą tej ziemi, którą przysiągłem Abrahamowi, Izaakowi i Jakubowi, ponieważ nie byli w pełni za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— przysiągł — że ci ludzie, którzy wyszli z Egiptu, od dwudziestego roku życia wzwyż,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zobaczą tej ziemi, którą przysiągłem Abrahamowi, Izaakowi i Jakubowi. Nie zobaczą jej, ponieważ nie byli w pełni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nikt z tych ludzi, którzy wyszli z Egiptu, od dwudziestego roku życia wzwyż, nie ujrzy tej ziemi, którą przysiągłem Abrahamowi, Izaakowi i Jakubowi, ponieważ nie szli za mną w 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oglądają ludzie ci, którzy wyszli z Egiptu, od dwudziestu lat i wyżej, tej ziemi, o którąm przysiągł Abrahamowi, Izaakowi, i Jakóbowi, przeto iż mię cale nie naśladowali;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oglądają ludzie ci, którzy wyszli z Egiptu, ode dwudziestu lat i wyższej, ziemię, którąm pod przysięgą obiecał Abrahamowi, Izaakowi i Jakobowi; i nie chcieli iść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którzy wyszli z Egiptu w wieku od dwudziestu lat wzwyż, nie zobaczą kraju, który poprzysiągłem dać Abrahamowi, Izaakowi i Jakubowi, nie okazali Mi bowiem pełnego posłuszeństwa;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ci mężowie, którzy wyszli z Egiptu, od dwudziestu lat i wzwyż, nie ujrzą tej ziemi, którą poprzysiągłem Abrahamowi, Izaakowi i Jakubowi, ponieważ niezupełnie byli mi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wyszli z Egiptu w wieku powyżej dwudziestu lat, na pewno nie zobaczą ziemi, którą poprzysiągłem Abrahamowi, Izaakowi i Jakubowi, ponieważ nie okazali Mi pełnego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tych mężczyzn, którzy mieli ponad dwadzieścia lat, gdy wyszli z Egiptu, nie zobaczy kraju, który obiecałem Abrahamowi, Izaakowi i Jakubowi, bo nie byli Mi całkowicie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 mężowie, którzy wyszli z Egiptu w wieku lat dwudziestu wzwyż, nie ujrzą ziemi, którą uroczyście przyobiecałem Abrahamowi, Izaakowi i Jakubowi. Nie szli bowiem za mną bez zastrzeżeń,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żaden z ludzi od dwudziestu lat wzwyż, którzy wstępowali [ku górze opuściwszy] Micrajim, nie zobaczy ziemi, którą obiecałem Abrahamowi, Jicchakowi i Jaakowowi, bo nie wypełniali w bojaźni [swych powinności względem] Mnie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побачать ці люди, що вийшли з Єгипту, від двадцятьлітних і вище, які знають зло і добро, землю, яку Я поклявся Авраамові і Ісаакові і Якову, бо не пішли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ci ludzie, co wyszli z Micraim, od dwudziestu lat i wyżej, nie zobaczą ziemi, którą zaprzysiągłem Abrahamowi, Ic'hakowi i Jakóbowi, gdyż oni za Mną nie 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wyszli z Egiptu w wieku od dwudziestu lat wzwyż, nie ujrzą ziemi, którą przysiągłem Abrahamowi, Izaakowi i Jakubowi, gdyż nie podążali za mną całkowicie,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Nigdy…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ci potrafiący rozróżnić między złem a dobrem, οἱ ἐπιστάμενοι τὸ κακὸν καὶ τὸ ἀγαθὸν.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2024-04-28T10:59:51Z</dcterms:modified>
</cp:coreProperties>
</file>