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0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zawrócicie od (kroczenia) za Nim, pomnoży jeszcze jego tułaczkę po pustyni i zniszczycie cały ten lud!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przestaniecie kroczyć za Nim, przedłuży On jego tułaczkę po pustyni i w ten sposób doprowadzicie ten lud do zagłady!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odwrócicie się od kroczenia za nim, wtedy on znowu pozostawi ich na tej pustyni, a w ten sposób zgubicie cały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się odwrócicie od naśladowania jego, tedy on też zaniecha go jeszcze na tej puszczy; a tak wy zgubicie ten wszystek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będziecie chcieli iść za nim, na pustyni lud opuści, a wy przyczyną będziecie śmierci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Mu się znowu sprzeciwicie, pozostawi was dalej na pustyni, i wy będziecie winni zguby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odstąpicie od niego i nie pójdziecie za nim, pomnoży jeszcze jego tułaczkę po pustyni, i wygubicie cały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odwrócicie od Niego, sprawi, że cały lud nadal pozostanie na pustyni, i w ten sposób doprowadzicie ten lud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odwrócicie się od Niego, On będzie was dalej wodził po pustyni i przyczynicie się do zguby całego ludu”.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odwrócicie się od Niego, wówczas nadal będzie was wiódł po pustyni, i tak spowodujecie zgubę całego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odwrócicie się od Jego bojaźni, wtedy powstrzyma was na pustyni jeszcze dłużej i zniszczy cały ten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відвернулися ви від нього, щоб знову оставити його (Господа) в пустині, і згрішите проти всього цього збору.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odwrócili od Niego i by nadal zostawił go na pustyni; tak chcecie zgubić cały ten lud!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się odwrócili od podążania za nim, to on znowu pozostawiłby ich dłużej na pustkowiu, a wy postąpilibyście zgubnie wobec całego tego ludu”.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2024-04-27T22:11:01Z</dcterms:modified>
</cp:coreProperties>
</file>