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oto zgrzeszycie względem JAHWE, a wiedzcie, że wasz grzech* znajdzie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</w:t>
      </w:r>
      <w:r>
        <w:rPr>
          <w:rtl/>
        </w:rPr>
        <w:t>חַּטַאתְכֶם</w:t>
      </w:r>
      <w:r>
        <w:rPr>
          <w:rtl w:val="0"/>
        </w:rPr>
        <w:t xml:space="preserve"> , wg PS: grzechy (choć pod. jak w MT ּ</w:t>
      </w:r>
      <w:r>
        <w:rPr>
          <w:rtl/>
        </w:rPr>
        <w:t>תִמְצָא</w:t>
      </w:r>
      <w:r>
        <w:rPr>
          <w:rtl w:val="0"/>
        </w:rPr>
        <w:t>). Personifikacja grzechu, zob. &lt;x&gt;10 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2024-04-28T08:26:27Z</dcterms:modified>
</cp:coreProperties>
</file>