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1"/>
        <w:gridCol w:w="56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(my), twoi słudzy, wszyscy uzbrojeni, przejdziemy zastępem przed obliczem JAHWE na wojnę, tak jak nasz pan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zaś, twoi słudzy, wszyscy z bronią w ręku, przejdziemy jako zastęp przed JAHWE na wojnę — tak, jak powiedziałeś.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słudzy natomiast, wszyscy uzbrojeni na wojnę, pójdą przed JAHWE, jak mówi nasz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słudzy twoi pójdą wszyscy zbrojno przed Panem na wojnę, jako pan nasz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my, słudzy twoi, wszyscy gotowi pójdziemy na wojnę, jako ty, panie, mówisz.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twoi jednak, wszyscy zdolni do walki, pociągną w obecności Pana na wojnę, jakeś to ty, nasz panie,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zaś, twoi słudzy, wszyscy gotowi do boju wyruszymy przed Panem na wojnę, jak nasz pan powiada.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twoi słudzy, każdy kto jest zdolny do walki, wyruszą w obecności JAHWE na wojnę, zgodnie ze słowami naszego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twoi słudzy natomiast pójdą wobec JAHWE zbrojnie na wyprawę wojenną, jak nam to ty, panie, nakazałeś”.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natomiast twoi słudzy zbrojnie pójdą przed Jahwe w szyku bojowym do walki, jak nakazuje nasz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Twoi słudzy, którzy są uszykowani do walki przed Bogiem, przejdą [Jordan], żeby walczyć, tak jak mówi mój pan.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всі твої раби перейдуть озброєні і в боєвій готовості перед Господом на війну, так як каже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twoi słudzy pójdą zbrojnym zastępem na wojnę przed obliczem WIEKUISTEGO, jak mówi nasz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twoi słudzy przeprawią się – każdy wyposażony do wojska – przed obliczem JAHWE na wojnę, jak to mój pan mówi”.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2024-04-28T05:16:48Z</dcterms:modified>
</cp:coreProperties>
</file>