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Gada i synowie Rubena odpowiedzieli: Postąpimy tak, jak JAHWE oznajmił twoim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i synowie Rubena zapewnili raz jeszcze: Postąpimy tak, jak JAHWE polecił twoim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i synowie Rubena odpowiedzieli: Uczynimy to, co JAHWE powiedział do twoich sług;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synowie Gadowi, i synowie Rubenowi, mówiąc: Co wyrzekł Pan do sług swoich, to uczynimy;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Gad i synowie Ruben: Jako mówił JAHWE sługom swoim, tak uczynimy: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odrzekli na to: Uczynimy tak, jak Pan przykazał sługom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Gada i synowie Rubena odpowiedzieli tak: Uczynimy tak, jak Pan powiedział do twoich sług: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odpowiedzieli na to: Uczynimy tak, jak JAHWE przykazał twoim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Gadyci i Rubenici odpowiedzieli: „Spełnimy wszystko, co JAHWE polecił twoim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odpowiedzieli na to: - Co Jahwe polecił sługom twoim, to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Gada i potomkowie Reuwena odpowiedzieli: Uczynimy tak, jak Bóg mówił twojemu słudze.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сини Рувима і сини Ґада, кажучи: Те, що Господь каже своїм слугам, так вчинемо.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oraz synowie Reubena odpowiedzieli, mówiąc: Jak WIEKUISTY powiedział do twoich sług tak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synowie Gada i synowie Rubena odrzekli, mówiąc: ”Jak JAHWE powiedział do twoich sług, tak uczynimy.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2024-04-27T20:53:55Z</dcterms:modified>
</cp:coreProperties>
</file>