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Gada i synowie Rubena odpowiedzieli: Postąpimy tak, jak JAHWE oznajmił twoim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2024-04-28T12:35:11Z</dcterms:modified>
</cp:coreProperties>
</file>