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dał im, (to jest) synom Gada, synom Rubena i połowie plemienia Manassesa,* ** syna*** Józefa, królestwo Sychona, króla Amorytów, i królestwo Oga, króla Baszanu – ziemię z jej miastami i obszarami dookoła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 miejsce  w  tym  rozdziale,  gdzie w MT pojawia się połowa plemienia Manassesa, por.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13:29-31&lt;/x&gt;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2024-04-28T00:19:48Z</dcterms:modified>
</cp:coreProperties>
</file>