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Nebo,* i Baal-Meon** – pod zmienionymi nazwami – i Sibmę, i miastom, które odbudowali, nadali (swoje) nazwy.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Nebo.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בעלמון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2024-04-28T05:27:01Z</dcterms:modified>
</cp:coreProperties>
</file>