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5"/>
        <w:gridCol w:w="1766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więc Gilead Makirowi, synowi Manassesa, i (on) tam się osiedlił.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2024-04-27T23:37:34Z</dcterms:modified>
</cp:coreProperties>
</file>