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powstrzymujecie serce* synów Izraela od przeprawienia się do ziemi, którą dał im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zniechęcacie synów Izraela do przeprawienia się do ziemi, którą dał im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zniechęcacie serca synów Izraela, aby nie przeprawili się do ziemi, którą dał im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psujecie serce synom Izraelskim, żeby nie szli do ziemi, którą im dał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kazicie serce synów Izraelowych, żeby nie śmieli przejść na miejsce, które im JAHWE 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odbieracie Izraelitom odwagę wejścia do kraju, który im dał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odwodzicie serca synów izraelskich od przeprawienia się do ziemi, którą Pan im 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chcecie odebrać Izraelitom odwagę do wkroczenia do ziemi, którą JAHWE im 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odbieracie Izraelitom odwagę wkroczenia do ziemi, którą JAHWE im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zniechęcacie synów Izraela do wkroczenia do ziemi, którą Jahwe im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zniechęcacie synów Jisraela do przejścia do ziemi, którą Bóg wam dał?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навіщо завертаєте уми ізраїльських синів не переходити до землі, яку Господь їм дає?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odstręczacie synów Israela od przejścia do ziemi, którą daje im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czemuż mielibyście zniechęcać synów Izraela do przeprawiania się do ziemi, którą JAHWE im 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powstrzymujecie serce : idiom (?): zniechęcacie, pod. w. 9, zob. &lt;x&gt;40 30:6&lt;/x&gt;.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2024-04-27T18:31:05Z</dcterms:modified>
</cp:coreProperties>
</file>