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1"/>
        <w:gridCol w:w="6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postąpili wasi ojcowie, gdy wysłałem ich z Kadesz -Barnea, aby obejrzeli tę ziemię: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2024-04-28T05:44:40Z</dcterms:modified>
</cp:coreProperties>
</file>