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do doliny Eszkol, obejrzeli ziemię i powstrzymywali serce synów Izraela, aby nie weszli do ziemi, którą dał im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13:17-33&lt;/x&gt;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2024-04-27T13:55:44Z</dcterms:modified>
</cp:coreProperties>
</file>