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2"/>
        <w:gridCol w:w="3285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Szemuel, syn Amichuda;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Szemuel, syn Amichuda;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Symeona — Samuel,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Symeonowych Samuel,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 - Samuel, syn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Symeona – Samuel,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Szemuel,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– Samuel,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Samuel,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Symeonitów - Szemuel,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potomków Szimona - Samuel, syn Amihuda,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Симеона Саламіїл син Еміюда;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Szymeona Szemuel,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Symeona Szemuel, syn Ammihuda;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2024-05-03T16:54:47Z</dcterms:modified>
</cp:coreProperties>
</file>