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uderzy go kamieniem w ręce, którym da się uśmiercić, tak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2024-05-07T18:21:53Z</dcterms:modified>
</cp:coreProperties>
</file>