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dacie Lewitom, będzie czterdzieści osiem miast, ich samych wraz z ich wygonami.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2024-05-07T13:35:46Z</dcterms:modified>
</cp:coreProperties>
</file>