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zakołysze tym kapłan w ofierze kołysanej przed obliczem JAHWE – (jest) to świętość, (będzie ona) dla kapłana, wraz z mostkiem ofiary kołysanej i łopatką szczególnego daru* – a potem nazyrejczyk może pić wino.**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napije się 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2024-04-29T02:06:41Z</dcterms:modified>
</cp:coreProperties>
</file>