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znowu Pan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rzeki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2024-04-28T22:43:24Z</dcterms:modified>
</cp:coreProperties>
</file>