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nagle przy nim umrze – z nagła (i) nieoczekiwanie – i zanieczyści jego poświęconą głowę, to ogoli swoją głowę w dniu swego oczyszczenia – ogoli ją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 tej osobie nieoczekiwanie umrze i w ten sposób zanieczyści jej poświęconą głowę, to osoba ta ogoli swą głowę w dniu swego oczyszczenia, to jest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nagle przy nim umarł i zanieczyścił jego poświęconą głowę, to ogoli swoją głowę w dniu swego oczyszczenia; ogoli ją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 umarł przy nim z prędka a nagle, i splugawiłby głowę poświęcenia jego, ogoli głowę swoję w dzień oczyszczenia swego; dnia siódmego ogoli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umarł nagle przed nim, splugawi się głowa poświęcenia jego. Którą natychmiast ogoli onegoż dnia oczyścienia swego i zasię siódmego,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nagle przy nim umarł i sprowadził [przez to] nieczystość na jego poświęconą głowę, to on ostrzyże ją w dniu oczyszczenia,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ktoś nagle umarł przy nim i przez to zanieczyściłby jego poświęconą głowę, to ogoli swoją głowę w dniu swego oczyszczenia. Ogoli ją siódmego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nagle przy nim umarł, czyniąc nieczystą jego poświęconą głowę, wówczas musi ją ostrzyc w dniu swojego oczyszczenia: ostrzyże ją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zmarł nagle w jego obecności, sprowadzi to nieczystość na jego poświęconą głowę. Wówczas powinien ostrzyc swoje włosy w dniu swojego oczyszczenia. Siódmego dnia powinien się ostrzyc.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ktoś w jednej chwili, nagle zmarł w jego obecności, zanieczyszczając jego głowę poświęconą, wtedy w dniu swego oczyszczenia ostrzyże głowę;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 jego obecności, [to jest w tym samym budynku], umrze nieoczekiwanie, [z powodu nieprzewidzianych okoliczności], albo nagle, [na skutek zaniedbania], powodując, że [święte włosy na jego] nazireackiej głowie staną się rytualnie skażone, w dniu, gdy [będzie] on [pokropiony wodą] rytualnego oczyszczenia, ogoli [włosy] swojej głowy. Ogoli je siódmego dnia, [licząc od chwili, gdy stał się rytualnie skażony].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 ньому хтось нагло помре, зразу опоганиться голова його молитви, і остриже свою голову в той день, коли очиститься. Сьомого дня острижеться.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przy nim nagle umarł, w jednej chwili, i zanieczyścił jego poświęconą głowę wtedy ostrzyże swoją głowę w dniu swego oczyszczenia;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umierający nagle przy nim umrze, tak iż on skala głowę swego nazireatu, to w dniu dokonania oczyszczenia ogoli głowę. Ma ją ogolić siódmego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2024-04-29T07:33:59Z</dcterms:modified>
</cp:coreProperties>
</file>