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nagle przy nim umrze – z nagła (i) nieoczekiwanie – i zanieczyści jego poświęconą głowę, to ogoli swoją głowę w dniu swego oczyszczenia – ogoli ją w siódmym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2024-04-29T02:52:34Z</dcterms:modified>
</cp:coreProperties>
</file>