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(przyniósł ofiarę)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książę synów Rubena,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Rubena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z synów Rubenowych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synów Ruben, Elisur, syn Sedeur,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przyniósł dar ofiarny książę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przywódca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swoje dary przyniósł Elisur, syn Szedeura, wódz plemienia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złożył ofiarę książę Rubenitów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przywódca potomków Reuwena,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Четвертого дня (приніс дар) старшина синів Рувима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dnia naczelnik synów Reubena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– naczelnik synów Rubena,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2024-05-03T22:00:31Z</dcterms:modified>
</cp:coreProperties>
</file>