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zaniecha obchodzenia Paschy, zostanie odcięty od swojego ludu.* Ponieważ człowiek ten nie złożył JAHWE ofiary w oznaczonym dla niej czasie, poniesie karę za swój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taka dusza zostanie wycięta spośród swojego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2024-04-28T19:45:28Z</dcterms:modified>
</cp:coreProperties>
</file>