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przez dwa dni, albo przez miesiąc, albo przez (wiele) dni* obłok przedłużał pozostawanie nad przybytkiem** – wtedy synowie Izraela stali obozem i nie wyruszali, lecz gdy (obłok) się unosił – wyruszali.***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rok, por. &lt;x&gt;10 40:4&lt;/x&gt;; &lt;x&gt;70 17:10&lt;/x&gt;; &lt;x&gt;90 1:3&lt;/x&gt;;&lt;x&gt;90 27:7&lt;/x&gt;, &lt;x&gt;110 17:15&lt;/x&gt;.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 przybytkiem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lecz gdy się unosił – wyruszali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2024-04-29T01:40:41Z</dcterms:modified>
</cp:coreProperties>
</file>