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zatem obozem na polecenie JAHWE i wyruszali w drogę na polecenie JAHWE. Przestrzegali porządku ustalonego przez JAHWE i trzymali się Jego poleceń przekazywanych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Przestrzegali nakazu JAHWE, tak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stanowili obóz, i na rozkazanie Pańskie ciągnęli, straż Pańską trzymając, jako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PANSKIE rozbijali namioty i na słowo jego ciągnęli, i byli na straży PANSKIEJ według rozkazania jego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rozbijali obóz i na rozkaz Pana go zwijali. Przestrzegali nakazów Pana, 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stali obozem i na rozkaz Pana wyruszali; przestrzegali wskazań Pana zgodnie z rozkazem Pana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rozbijali obóz i na rozkaz JAHWE wyruszali. Przestrzegali nakazów JAHWE, przekazanych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Zatrzymywali się na rozkaz JAHWE i na Jego rozkaz ruszali w drogę. Pełnili więc służbę wiernie, według rozkazu JAHWE, jak im to przekazywał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więc obozem na rozkaz Jahwe i na rozkaz Jahwe ruszali w drogę. Pełnili zatem wiernie służbę na cześć Jahwe, według rozkazu Jahwe przekazanego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obóz na słowo Boga i wyruszali na słowo Boga, starannie przestrzegali powinności wobec Boga, według słowa Boga przekazanego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господнім зарядженням підведуться, сторож господню зберігали за господнім зарядженням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stawali obozem według rozkazu WIEKUISTEGO i według rozkazu WIEKUISTEGO wyruszali, przestrzegając straży WIEKUISTEGO,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Na rozkaz JAHWE dany za pośrednictwem Mojżesza wywiązywali się ze swego 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2024-04-28T20:10:29Z</dcterms:modified>
</cp:coreProperties>
</file>