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5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więc synom Izraela, że mają obchodzić Paschę.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2024-04-29T03:11:31Z</dcterms:modified>
</cp:coreProperties>
</file>