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rumaka do rydwanu, mieszkanko Lakisz!* Ona początkiem grzechu dla córki Syjonu, gdyż u ciebie znaleziono przestępstwa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Lakisz, </w:t>
      </w:r>
      <w:r>
        <w:rPr>
          <w:rtl/>
        </w:rPr>
        <w:t>לָכִיׁש</w:t>
      </w:r>
      <w:r>
        <w:rPr>
          <w:rtl w:val="0"/>
        </w:rPr>
        <w:t xml:space="preserve"> (lachisz), czyli: ucieczka; w grze słów: Zaprzęgaj do rydwanu, mieszkanko Ucieczki! &lt;x&gt;400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2024-04-19T17:50:50Z</dcterms:modified>
</cp:coreProperties>
</file>