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przed nimi burzyciel, przedarli się, przeszli przez bramę i przez nią wyszli. Przeszedł też przed nimi ich król i JAHWE – na ich czele.*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52:12&lt;/x&gt;; &lt;x&gt;500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2024-05-03T14:12:43Z</dcterms:modified>
</cp:coreProperties>
</file>