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budowy twych murów!* Ten dzień! Przesunie granicę!**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dzień! Buduj swe mury! To ten dzień! Przekroczą granicę!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kiedy będą odbudowywać twoje mury, w tym dniu dekret rozejdzie się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którego pobudowane będą parkany twoje, dnia onego, mówię, daleko się wyrok rozejdzie.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aby były budowane płoty twoje, w on dzień oddalone będzie rozkazowanie.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twych murów! W owym dniu granica [twoja] będzie sięgać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w którym twoje mury będą odbudowane, ów dzień, gdy twoja granica się rozszerzy,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twoich murów, w tym dniu poszerzą się 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dzień odbudowy twoich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[Nadchodzi] dzień odbudowy twych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помазання цегли. Той день твоє вигублення і той день знищить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kiedy znowu zbudują twoje mury; tego dnia rozprzestrzenią się twe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budowy twych kamiennych murów – w owym dniu postanowienie będzie odległe.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przesunie granicę : rozciągnie to, co postanowiono względem ciebie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2024-05-06T10:29:10Z</dcterms:modified>
</cp:coreProperties>
</file>