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ostoi przy Jego wzburzeniu? I kto powstanie wobec furii Jego gniewu?* Jego gwałtowność rozlana jak ogień i skały przed Nim rozbite.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Któż się ostoi wobec Jego wzburzenia? I kto wytrzyma przypływ Jego gniewu?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gwałtowność rozlana jak ogień i skały przed Nim rozbite.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ostoi przed jego oburzeniem? Kto wytrzyma zapalczywość jego gniewu? Jego gniew wylewa się jak ogień, a skały rozpadają się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rozgniewaniem jego, któż się ostoi? a kto się stawi przeciwko popędliwości gniewu jego? Gniew jego się wylewa jako ogień, a skały się padają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zagniewania jego kto stanie, a kto się sprzeciwi w gniewie zapalczywości jego? Zagniewanie jego wylało się jako ogień i skały rozpłynęły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ostoi wobec Jego oburzenia i kto wytrzyma Jego zapalczywość? Gniew Jego wylewa się jak ogień i rozpadają się przed Nim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ostoi się przed jego srogością? Kto wytrwa wobec zapalczywości jego gniewu? Jego zawziętość roznieca się jak ogień, a skały rozpadają się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się ostoi przed Jego gniewem i kto wytrzyma Jego zapalczywość?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gniew wylewa się jak ogień, a skały rozpadają się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ostoi przed Jego gniewem, kto zdoła wytrzymać żar Jego gniewu? Zapalczywość Jego wybucha jak ogień, a skały przed Nim pękają.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ostoi przed Jego zapalczywością, któż zniesie żar Jego gniewu? Gniew Jego bucha jak ogień, od niego skały się rozpalają.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втоїться від лиця його гніву? І хто стане проти в гніві його люті? Його гнів розтоплює владу, і від нього розсипалося каміння.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utrzyma przed Jego rozjątrzeniem, kto wytrwa przed Jego płonącym gniewem? Jego zapalczywość wylewa się jak ogień i kruszą się przed Nim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ostoi w obliczu jego potępienia? I któż powstanie przeciw żarowi jego gniewu? Jego złość zostanie wylana jak ogień, a z jego powodu rozpadną się skały.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&lt;x&gt;50 32:22&lt;/x&gt;; &lt;x&gt;230 11:6&lt;/x&gt;; &lt;x&gt;370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2024-04-23T23:23:30Z</dcterms:modified>
</cp:coreProperties>
</file>