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zwiastuna! Ogłasza on pokój! Obchodź swe święta, Judo!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Dopełnij swych ślubów! Bo już więcej nie przejdzie przez ciebie niegodziwiec — jest całkowicie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 niszczyciel przeciwko tobie! Strzeż miejsc obronnych, obserwuj drogę, wzmocnij biodra i zbierz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Ciągnie skażyciel przeciw tobie, o Niniwe! opatrz miejsca obronne, wyglądaj na drogę, zmocnij biodra, a bardzo umocnij siłę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Przyciągnął, który by rozpraszał przed tobą, który by strzegł oblężenia. Przypatrz się drodze, posil biodra, umocni siłę barzo,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nadciąga przeciwko tobie. Strzeż twierdzy, nadzoruj drogę, wzmocnij biodra, zbierz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na górach nogi zwiastuna, ogłaszającego radosną wieść o pokoju. Judo! Obchodź swoje święta, wypełniaj swoje śluby, gdyż niegodziwiec już nie będzie cię najeżdżał, jest on do szczętu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Tam! Na górach! Nogi zwiastuna, który ogłasza pokój! Obchodź, Judo, swoje święta, wypełnij swoje śluby, bo już więcej oprawca nie przemierzy twojej ziemi, został zniszczony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słychać już kroki zwiastuna, który niesie radosną nowinę pokoju! Świętuj, o Judo, twoje uroczystości, wypełnij swoje ślubowania! Tamten nikczemnik już się nie pojawi, przepadł on bowiem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śpieszy poprzez góry zwiastun radosnych wieści, głoszący pokój! Judo, święć swe uroczystości, spełniaj swoje śluby! Nigdy już bowiem ten nikczemnik nie będzie przechodził przez twoją ziemię; został doszczętnie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stopy zwiastuna, który głosi zbawienie! Judo! Świętuj twoje uroczystości! Spełniaj twe śluby! Bo nikczemnik już nie wyruszy przeciw tobie; on doszczętnie został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przed twe oblicze ten, który rozprasza. Niech strzegą warowni. Bacznie obserwuj drogę. Wzmocnij biodra. Wielce spotęguj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2024-05-04T13:28:48Z</dcterms:modified>
</cp:coreProperties>
</file>