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postanowiono: jest obnażona i wyprowadzona!* Służące jej zaś, poganiane, (kwilą) jak głos gołębi, biją się w pierś.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postanowiono: obnażyć ją i wyprowadzić! Służące jej zaś, poganiane, kwilą niczym gołębie i biją się w pierś.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Niniwa od swego początku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sadzawka wód, ale uciekną.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choć ktoś powie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Stójcie, stójcie!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się nie obejrzy.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aczkolwiek Niniwe było jako sadzawka wód od początku swego, wszakże już sami uciekają; a choć kto rzecze: Stójcie, stójcie! wszakże się nikt nie obejrzy.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Niniwe - jako sadzawka wód wody jego, ale sami uciekli: Stójcie! stójcie! a nie masz, kto by się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Niniwa jak zbiorowisko wód, wody jej się rozpływają. Zatrzymajcie się, zatrzymajcie! Lecz nikt się nie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Wyprowadzają władczynię jako jeńca, zabierają jej służebne; te łkają jak gołębie i biją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Bogini została wzięta do niewoli, a jej uprowadzone służebnice, lamentują jak gołębice, biją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wystawiona na urągowisko, odarta z odzienia i uprowadzona. Jej druhny teraz jak synogarlice lamentują i biją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Wyprowadzają jego panią - pójdzie na wygnanie; uprowadzają jej służące, które wzdychają jak gołębice i biją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основа відкрита, і вона піднялася, і її раби були ведені наче голубки, що видають голос в їхніх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Postanowione jest: Zostaje wziętą, uprowadzoną, kiedy jej służebnice gruchają głosem gołębic, bijąc się w swoje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Niniwa od dni, od których istnieje, była jak sadzawka wód; lecz oni uciekają. ”Stójcie! Stójcie! ” Ale nikt się nie odwraca.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postanowiono: jest obnażona i wyprowadzona :  Wg  BHS: Ustanowiona  (Nadzorczyni?) wyprowadzana przez niego została obnażona, lub: Władczynię wyprowadzono nago. Wg 8HevXIIgr: I kryty rydwan został odkryty; wg G: I plan został odkryty, a ona wstąpiła, jej służące zaś 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2024-05-04T17:27:42Z</dcterms:modified>
</cp:coreProperties>
</file>